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786CFB" w14:paraId="744A3312" w14:textId="77777777" w:rsidTr="00E604AA">
        <w:trPr>
          <w:trHeight w:val="1514"/>
        </w:trPr>
        <w:tc>
          <w:tcPr>
            <w:tcW w:w="7522" w:type="dxa"/>
            <w:tcBorders>
              <w:top w:val="nil"/>
              <w:left w:val="nil"/>
              <w:bottom w:val="nil"/>
              <w:right w:val="nil"/>
            </w:tcBorders>
            <w:tcMar>
              <w:left w:w="0" w:type="dxa"/>
              <w:right w:w="0" w:type="dxa"/>
            </w:tcMar>
          </w:tcPr>
          <w:p w14:paraId="3F175D66" w14:textId="77777777" w:rsidR="00650C9D" w:rsidRDefault="000873A5" w:rsidP="00650C9D">
            <w:r>
              <w:t>Brancheorganisatie Kinderopvang</w:t>
            </w:r>
          </w:p>
          <w:p w14:paraId="7E66D94F" w14:textId="77777777" w:rsidR="000873A5" w:rsidRPr="00EB798D" w:rsidRDefault="000873A5" w:rsidP="000873A5">
            <w:r w:rsidRPr="00EB798D">
              <w:t>T.a.v. de heer Felix Rottenberg</w:t>
            </w:r>
            <w:r>
              <w:t>, voorzitter</w:t>
            </w:r>
            <w:r w:rsidRPr="00EB798D">
              <w:t xml:space="preserve"> </w:t>
            </w:r>
          </w:p>
          <w:p w14:paraId="4AABA1F0" w14:textId="77777777" w:rsidR="000873A5" w:rsidRPr="00EB798D" w:rsidRDefault="000873A5" w:rsidP="000873A5">
            <w:r w:rsidRPr="00EB798D">
              <w:t>Postbus 275</w:t>
            </w:r>
          </w:p>
          <w:p w14:paraId="35703FF1" w14:textId="77777777" w:rsidR="000873A5" w:rsidRPr="00EB798D" w:rsidRDefault="000873A5" w:rsidP="000873A5">
            <w:r w:rsidRPr="00EB798D">
              <w:t>2700 AG</w:t>
            </w:r>
          </w:p>
          <w:p w14:paraId="2E51CC88" w14:textId="77777777" w:rsidR="000873A5" w:rsidRDefault="000873A5" w:rsidP="000873A5">
            <w:r w:rsidRPr="00EB798D">
              <w:t>Zoetermeer</w:t>
            </w:r>
          </w:p>
          <w:p w14:paraId="132037EE" w14:textId="77777777" w:rsidR="00650C9D" w:rsidRDefault="00650C9D" w:rsidP="00650C9D"/>
          <w:p w14:paraId="560E539E" w14:textId="77777777" w:rsidR="00EE3212" w:rsidRDefault="007F7207" w:rsidP="007F7207">
            <w:r w:rsidRPr="007F7207">
              <w:t xml:space="preserve"> </w:t>
            </w:r>
          </w:p>
          <w:p w14:paraId="7EAAAA0A" w14:textId="77777777" w:rsidR="007F7207" w:rsidRPr="007F7207" w:rsidRDefault="003F573F" w:rsidP="007F7207">
            <w:r>
              <w:t xml:space="preserve"> </w:t>
            </w:r>
            <w:r w:rsidR="000873A5">
              <w:t xml:space="preserve"> </w:t>
            </w:r>
          </w:p>
        </w:tc>
      </w:tr>
    </w:tbl>
    <w:p w14:paraId="5D963A0A" w14:textId="77777777" w:rsidR="00786CFB" w:rsidRDefault="00FA51FB">
      <w:r>
        <w:t>Geachte heer Rottenberg,</w:t>
      </w:r>
    </w:p>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6507"/>
      </w:tblGrid>
      <w:tr w:rsidR="00786CFB" w14:paraId="024A7704" w14:textId="77777777" w:rsidTr="000873A5">
        <w:trPr>
          <w:trHeight w:hRule="exact" w:val="284"/>
        </w:trPr>
        <w:tc>
          <w:tcPr>
            <w:tcW w:w="993" w:type="dxa"/>
            <w:hideMark/>
          </w:tcPr>
          <w:p w14:paraId="673D7F40" w14:textId="77777777" w:rsidR="001443A1" w:rsidRDefault="000873A5" w:rsidP="003A7160">
            <w:r>
              <w:t>Datum</w:t>
            </w:r>
          </w:p>
        </w:tc>
        <w:tc>
          <w:tcPr>
            <w:tcW w:w="6507" w:type="dxa"/>
            <w:hideMark/>
          </w:tcPr>
          <w:p w14:paraId="3D47B07D" w14:textId="77777777" w:rsidR="00556757" w:rsidRDefault="00EB4747">
            <w:pPr>
              <w:tabs>
                <w:tab w:val="center" w:pos="3290"/>
              </w:tabs>
            </w:pPr>
            <w:r>
              <w:t>19 maart 2021</w:t>
            </w:r>
            <w:r w:rsidR="000873A5">
              <w:tab/>
            </w:r>
          </w:p>
        </w:tc>
      </w:tr>
      <w:tr w:rsidR="00786CFB" w14:paraId="7AD86653" w14:textId="77777777" w:rsidTr="000873A5">
        <w:trPr>
          <w:trHeight w:val="369"/>
        </w:trPr>
        <w:tc>
          <w:tcPr>
            <w:tcW w:w="993" w:type="dxa"/>
            <w:hideMark/>
          </w:tcPr>
          <w:p w14:paraId="7DC4927E" w14:textId="77777777" w:rsidR="000D09D1" w:rsidRDefault="000873A5" w:rsidP="003A7160">
            <w:r>
              <w:t>Betreft</w:t>
            </w:r>
          </w:p>
        </w:tc>
        <w:tc>
          <w:tcPr>
            <w:tcW w:w="6507" w:type="dxa"/>
            <w:hideMark/>
          </w:tcPr>
          <w:p w14:paraId="7934D4E6" w14:textId="77777777" w:rsidR="00556757" w:rsidRDefault="000873A5" w:rsidP="006F199B">
            <w:r>
              <w:t xml:space="preserve">Reactie verzoek instellen </w:t>
            </w:r>
            <w:r w:rsidR="006F199B">
              <w:t xml:space="preserve">vervolgsubsidie voor de </w:t>
            </w:r>
            <w:r w:rsidR="00303021">
              <w:t>regeling inhaal- en o</w:t>
            </w:r>
            <w:r>
              <w:t xml:space="preserve">ndersteuningsprogramma's voorschoolse educatie </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786CFB" w14:paraId="6B69FC54" w14:textId="77777777" w:rsidTr="00461257">
        <w:tc>
          <w:tcPr>
            <w:tcW w:w="2160" w:type="dxa"/>
          </w:tcPr>
          <w:p w14:paraId="5ADA7836" w14:textId="77777777" w:rsidR="00DE7E30" w:rsidRPr="00A12485" w:rsidRDefault="000873A5" w:rsidP="00FC2732">
            <w:pPr>
              <w:spacing w:line="180" w:lineRule="exact"/>
              <w:rPr>
                <w:b/>
                <w:sz w:val="13"/>
                <w:szCs w:val="13"/>
              </w:rPr>
            </w:pPr>
            <w:r>
              <w:rPr>
                <w:b/>
                <w:sz w:val="13"/>
                <w:szCs w:val="13"/>
              </w:rPr>
              <w:t>Primair Onderwijs</w:t>
            </w:r>
          </w:p>
          <w:p w14:paraId="0A42856A" w14:textId="77777777" w:rsidR="004425A7" w:rsidRDefault="000873A5" w:rsidP="00E972A2">
            <w:pPr>
              <w:pStyle w:val="Huisstijl-Gegeven"/>
              <w:spacing w:after="0"/>
            </w:pPr>
            <w:r>
              <w:t xml:space="preserve">Rijnstraat 50 </w:t>
            </w:r>
          </w:p>
          <w:p w14:paraId="3504E629" w14:textId="77777777" w:rsidR="004425A7" w:rsidRDefault="000873A5" w:rsidP="00E972A2">
            <w:pPr>
              <w:pStyle w:val="Huisstijl-Gegeven"/>
              <w:spacing w:after="0"/>
            </w:pPr>
            <w:r>
              <w:t>Den Haag</w:t>
            </w:r>
          </w:p>
          <w:p w14:paraId="17FE84A5" w14:textId="77777777" w:rsidR="004425A7" w:rsidRDefault="000873A5" w:rsidP="00E972A2">
            <w:pPr>
              <w:pStyle w:val="Huisstijl-Gegeven"/>
              <w:spacing w:after="0"/>
            </w:pPr>
            <w:r>
              <w:t>Postbus 16375</w:t>
            </w:r>
          </w:p>
          <w:p w14:paraId="1A3367F0" w14:textId="77777777" w:rsidR="004425A7" w:rsidRDefault="000873A5" w:rsidP="00E972A2">
            <w:pPr>
              <w:pStyle w:val="Huisstijl-Gegeven"/>
              <w:spacing w:after="0"/>
            </w:pPr>
            <w:r>
              <w:t>2500 BJ Den Haag</w:t>
            </w:r>
          </w:p>
          <w:p w14:paraId="41272C4B" w14:textId="77777777" w:rsidR="004425A7" w:rsidRDefault="000873A5" w:rsidP="00E972A2">
            <w:pPr>
              <w:pStyle w:val="Huisstijl-Gegeven"/>
              <w:spacing w:after="90"/>
            </w:pPr>
            <w:r>
              <w:t>www.rijksoverheid.nl</w:t>
            </w:r>
          </w:p>
          <w:p w14:paraId="16DB0560" w14:textId="77777777" w:rsidR="008C4C17" w:rsidRPr="00A32073" w:rsidRDefault="008C4C17" w:rsidP="00461257">
            <w:pPr>
              <w:spacing w:line="180" w:lineRule="exact"/>
              <w:rPr>
                <w:sz w:val="13"/>
                <w:szCs w:val="13"/>
              </w:rPr>
            </w:pPr>
          </w:p>
        </w:tc>
      </w:tr>
      <w:tr w:rsidR="00786CFB" w14:paraId="56F27613" w14:textId="77777777" w:rsidTr="00461257">
        <w:trPr>
          <w:trHeight w:hRule="exact" w:val="200"/>
        </w:trPr>
        <w:tc>
          <w:tcPr>
            <w:tcW w:w="2160" w:type="dxa"/>
          </w:tcPr>
          <w:p w14:paraId="5C021528" w14:textId="77777777" w:rsidR="008C4C17" w:rsidRPr="00356D2B" w:rsidRDefault="008C4C17" w:rsidP="00461257">
            <w:pPr>
              <w:spacing w:after="90" w:line="180" w:lineRule="exact"/>
              <w:rPr>
                <w:sz w:val="13"/>
                <w:szCs w:val="13"/>
              </w:rPr>
            </w:pPr>
          </w:p>
        </w:tc>
      </w:tr>
      <w:tr w:rsidR="00786CFB" w14:paraId="63EB0988" w14:textId="77777777" w:rsidTr="00461257">
        <w:trPr>
          <w:trHeight w:val="450"/>
        </w:trPr>
        <w:tc>
          <w:tcPr>
            <w:tcW w:w="2160" w:type="dxa"/>
          </w:tcPr>
          <w:p w14:paraId="2EA888E0" w14:textId="77777777" w:rsidR="00BF1BE1" w:rsidRPr="007F7996" w:rsidRDefault="000873A5" w:rsidP="007F7996">
            <w:pPr>
              <w:pStyle w:val="Huisstijl-Kopje"/>
            </w:pPr>
            <w:r w:rsidRPr="007F7996">
              <w:t>Onze referentie</w:t>
            </w:r>
          </w:p>
          <w:p w14:paraId="1297C847" w14:textId="77777777" w:rsidR="008C4C17" w:rsidRPr="00FA7882" w:rsidRDefault="005108E7" w:rsidP="007F7996">
            <w:pPr>
              <w:spacing w:after="90" w:line="180" w:lineRule="exact"/>
              <w:rPr>
                <w:sz w:val="13"/>
                <w:szCs w:val="13"/>
              </w:rPr>
            </w:pPr>
            <w:r w:rsidRPr="007F7996">
              <w:rPr>
                <w:sz w:val="13"/>
                <w:szCs w:val="13"/>
              </w:rPr>
              <w:fldChar w:fldCharType="begin"/>
            </w:r>
            <w:r>
              <w:rPr>
                <w:sz w:val="13"/>
                <w:szCs w:val="13"/>
              </w:rPr>
              <w:instrText xml:space="preserve"> DOCPROPERTY  cs_objectid  \* MERGEFORMAT </w:instrText>
            </w:r>
            <w:r w:rsidRPr="007F7996">
              <w:rPr>
                <w:sz w:val="13"/>
                <w:szCs w:val="13"/>
              </w:rPr>
              <w:fldChar w:fldCharType="separate"/>
            </w:r>
            <w:r w:rsidRPr="007F7996">
              <w:rPr>
                <w:sz w:val="13"/>
                <w:szCs w:val="13"/>
              </w:rPr>
              <w:t>26330541</w:t>
            </w:r>
            <w:r w:rsidRPr="007F7996">
              <w:rPr>
                <w:sz w:val="13"/>
                <w:szCs w:val="13"/>
              </w:rPr>
              <w:fldChar w:fldCharType="end"/>
            </w:r>
            <w:r>
              <w:rPr>
                <w:sz w:val="13"/>
                <w:szCs w:val="13"/>
              </w:rPr>
              <w:fldChar w:fldCharType="begin"/>
            </w:r>
            <w:r w:rsidR="00610631">
              <w:rPr>
                <w:sz w:val="13"/>
                <w:szCs w:val="13"/>
              </w:rPr>
              <w:instrText xml:space="preserve"> DOCPROPERTY  cs_objectid  \* MERGEFORMAT </w:instrText>
            </w:r>
            <w:r>
              <w:rPr>
                <w:sz w:val="13"/>
                <w:szCs w:val="13"/>
              </w:rPr>
              <w:fldChar w:fldCharType="end"/>
            </w:r>
          </w:p>
        </w:tc>
      </w:tr>
      <w:tr w:rsidR="00786CFB" w14:paraId="4F16BA95" w14:textId="77777777" w:rsidTr="00461257">
        <w:trPr>
          <w:trHeight w:val="135"/>
        </w:trPr>
        <w:tc>
          <w:tcPr>
            <w:tcW w:w="2160" w:type="dxa"/>
          </w:tcPr>
          <w:p w14:paraId="4AD99A05" w14:textId="77777777" w:rsidR="00213C5E" w:rsidRPr="002C0B66" w:rsidRDefault="000873A5" w:rsidP="00EE340A">
            <w:pPr>
              <w:pStyle w:val="Huisstijl-Kopje"/>
            </w:pPr>
            <w:r w:rsidRPr="002C0B66">
              <w:t>Uw brief van</w:t>
            </w:r>
          </w:p>
          <w:p w14:paraId="18F69613" w14:textId="77777777" w:rsidR="00213C5E" w:rsidRPr="002C0B66" w:rsidRDefault="000873A5" w:rsidP="00EE340A">
            <w:pPr>
              <w:spacing w:after="90" w:line="180" w:lineRule="exact"/>
              <w:rPr>
                <w:sz w:val="13"/>
                <w:szCs w:val="13"/>
              </w:rPr>
            </w:pPr>
            <w:r w:rsidRPr="00C411CA">
              <w:rPr>
                <w:sz w:val="13"/>
                <w:szCs w:val="13"/>
              </w:rPr>
              <w:t>28 oktober 2020</w:t>
            </w:r>
          </w:p>
          <w:p w14:paraId="46E80BBA" w14:textId="77777777" w:rsidR="00723D44" w:rsidRPr="00C411CA" w:rsidRDefault="00723D44" w:rsidP="005E4EE8">
            <w:pPr>
              <w:pStyle w:val="Huisstijl-Kopje"/>
              <w:rPr>
                <w:szCs w:val="13"/>
              </w:rPr>
            </w:pPr>
          </w:p>
        </w:tc>
      </w:tr>
    </w:tbl>
    <w:p w14:paraId="3600C211" w14:textId="77777777" w:rsidR="000873A5" w:rsidRDefault="000873A5" w:rsidP="000873A5"/>
    <w:p w14:paraId="5621DB25" w14:textId="77777777" w:rsidR="00D41BDA" w:rsidRPr="00C1684C" w:rsidRDefault="000873A5" w:rsidP="00C1684C">
      <w:r w:rsidRPr="00C1684C">
        <w:t xml:space="preserve">In uw brief van </w:t>
      </w:r>
      <w:r w:rsidR="00D41BDA" w:rsidRPr="00C1684C">
        <w:t xml:space="preserve">28 oktober </w:t>
      </w:r>
      <w:r w:rsidRPr="00C1684C">
        <w:t xml:space="preserve">jl. </w:t>
      </w:r>
      <w:r w:rsidR="00D41BDA" w:rsidRPr="00C1684C">
        <w:t xml:space="preserve">heeft </w:t>
      </w:r>
      <w:r w:rsidRPr="00C1684C">
        <w:t xml:space="preserve">u - samen </w:t>
      </w:r>
      <w:r w:rsidR="0047611B">
        <w:t xml:space="preserve">met </w:t>
      </w:r>
      <w:r w:rsidR="00D41BDA" w:rsidRPr="00C1684C">
        <w:t xml:space="preserve">BMK en </w:t>
      </w:r>
      <w:r w:rsidRPr="00C1684C">
        <w:t xml:space="preserve">SWN </w:t>
      </w:r>
      <w:r w:rsidR="00D41BDA" w:rsidRPr="00C1684C">
        <w:t>–</w:t>
      </w:r>
      <w:r w:rsidRPr="00C1684C">
        <w:t xml:space="preserve"> </w:t>
      </w:r>
      <w:r w:rsidR="00D41BDA" w:rsidRPr="00C1684C">
        <w:t xml:space="preserve">een verzoek gedaan om een </w:t>
      </w:r>
      <w:r w:rsidR="002C2346">
        <w:t>vervolgsubsidie beschikbaar te stellen</w:t>
      </w:r>
      <w:r w:rsidR="00237B0B">
        <w:t xml:space="preserve"> voor de regeling inhaal- en o</w:t>
      </w:r>
      <w:r w:rsidR="00D41BDA" w:rsidRPr="00C1684C">
        <w:t>ndersteuningsprogramma’s voorschoolse educatie</w:t>
      </w:r>
      <w:r w:rsidR="0047611B">
        <w:t xml:space="preserve"> (ve)</w:t>
      </w:r>
      <w:r w:rsidR="00237B0B">
        <w:t xml:space="preserve">. </w:t>
      </w:r>
      <w:r w:rsidR="00C1684C" w:rsidRPr="00C1684C">
        <w:t xml:space="preserve"> </w:t>
      </w:r>
    </w:p>
    <w:p w14:paraId="6BE0F387" w14:textId="77777777" w:rsidR="00572245" w:rsidRDefault="00572245" w:rsidP="00D72BE9"/>
    <w:p w14:paraId="2FEB811F" w14:textId="77777777" w:rsidR="007C6187" w:rsidRDefault="000873A5" w:rsidP="007C6187">
      <w:r w:rsidRPr="00C1684C">
        <w:t xml:space="preserve">Met deze brief stuur ik u mijn reactie op uw verzoek. </w:t>
      </w:r>
      <w:r w:rsidR="00C1684C" w:rsidRPr="00C1684C">
        <w:t xml:space="preserve">Ik wil beginnen met het uitspreken van waardering voor </w:t>
      </w:r>
      <w:r w:rsidR="00FB19F0">
        <w:t>de</w:t>
      </w:r>
      <w:r w:rsidR="00FB19F0" w:rsidRPr="00C1684C">
        <w:t xml:space="preserve"> </w:t>
      </w:r>
      <w:r w:rsidR="00C1684C" w:rsidRPr="00C1684C">
        <w:t>inzet van</w:t>
      </w:r>
      <w:r w:rsidR="00FB19F0">
        <w:t xml:space="preserve"> </w:t>
      </w:r>
      <w:r w:rsidR="00C1684C" w:rsidRPr="00C1684C">
        <w:t>de branche</w:t>
      </w:r>
      <w:r w:rsidR="00FB19F0">
        <w:t>organisaties in de</w:t>
      </w:r>
      <w:r w:rsidR="00C1684C" w:rsidRPr="00C1684C">
        <w:t xml:space="preserve"> kinderopvang</w:t>
      </w:r>
      <w:r w:rsidR="00FB19F0">
        <w:t>sector</w:t>
      </w:r>
      <w:r w:rsidR="00C1684C" w:rsidRPr="00C1684C">
        <w:t xml:space="preserve"> bij het tot stand komen </w:t>
      </w:r>
      <w:r w:rsidR="00FB19F0">
        <w:t xml:space="preserve">en implementeren </w:t>
      </w:r>
      <w:r w:rsidR="00C1684C" w:rsidRPr="00C1684C">
        <w:t>van de subsidieregeling. Ook gaat mijn waardering uit naar de kindercentra en de pedagogisch medewerkers die</w:t>
      </w:r>
      <w:r w:rsidR="00303021">
        <w:t xml:space="preserve"> vervolgens</w:t>
      </w:r>
      <w:r w:rsidR="00C1684C" w:rsidRPr="00C1684C">
        <w:t xml:space="preserve"> aan de slag zijn gegaan met het </w:t>
      </w:r>
      <w:r w:rsidR="00D41BDA" w:rsidRPr="00C1684C">
        <w:t>aanbieden van een aanvullend programma van v</w:t>
      </w:r>
      <w:r w:rsidR="0066262E">
        <w:t xml:space="preserve">e </w:t>
      </w:r>
      <w:r w:rsidR="00D41BDA" w:rsidRPr="00C1684C">
        <w:t xml:space="preserve">in de </w:t>
      </w:r>
      <w:r w:rsidR="00C1684C" w:rsidRPr="00C1684C">
        <w:t>v</w:t>
      </w:r>
      <w:r w:rsidR="00237B0B">
        <w:t>akantieperiodes</w:t>
      </w:r>
      <w:r w:rsidR="00D41BDA" w:rsidRPr="00C1684C">
        <w:t xml:space="preserve"> van </w:t>
      </w:r>
      <w:r w:rsidR="00572245">
        <w:t>2020</w:t>
      </w:r>
      <w:r w:rsidR="00D41BDA" w:rsidRPr="00C1684C">
        <w:t xml:space="preserve">. </w:t>
      </w:r>
      <w:r w:rsidR="00FE706B">
        <w:t>Ik ben blij te horen dat uit uw peiling blijkt dat de medewerkers positieve effecten zagen bij de kinderen en de ouders.</w:t>
      </w:r>
    </w:p>
    <w:p w14:paraId="78C55E7F" w14:textId="77777777" w:rsidR="007C6187" w:rsidRDefault="007C6187" w:rsidP="007C6187"/>
    <w:p w14:paraId="46C71EFB" w14:textId="77777777" w:rsidR="001900C2" w:rsidRDefault="001900C2" w:rsidP="007C6187">
      <w:r>
        <w:t>Half december werd bekend dat opnieuw een lockdown van kracht werd, die onder andere een sluiting van de reguliere kinderopvang betekende. Deze tweede sluitingsperiode was voor de kinder</w:t>
      </w:r>
      <w:r w:rsidR="0087558D">
        <w:t>dag</w:t>
      </w:r>
      <w:r>
        <w:t>opvang van kracht tot 8 februari. Daarnaast zijn er andere redenen waarom peuters voorschoolse educatie missen vanwege de uitbraak van COVID-19, bijvoorbeeld als zij in quarantaine of thuisisolatie zijn.</w:t>
      </w:r>
    </w:p>
    <w:p w14:paraId="5FFC4BF0" w14:textId="77777777" w:rsidR="001900C2" w:rsidRDefault="001900C2" w:rsidP="007C6187"/>
    <w:p w14:paraId="6CFA1E56" w14:textId="77777777" w:rsidR="0066262E" w:rsidRPr="007615A9" w:rsidRDefault="00572245" w:rsidP="007C6187">
      <w:r w:rsidRPr="007C6187">
        <w:t xml:space="preserve">Ik heb </w:t>
      </w:r>
      <w:r w:rsidR="001900C2">
        <w:t xml:space="preserve">daarom </w:t>
      </w:r>
      <w:r w:rsidRPr="007C6187">
        <w:t xml:space="preserve">besloten om </w:t>
      </w:r>
      <w:r w:rsidR="001900C2">
        <w:t>de subsidie</w:t>
      </w:r>
      <w:r>
        <w:t xml:space="preserve">regeling </w:t>
      </w:r>
      <w:r w:rsidR="001900C2">
        <w:t xml:space="preserve">voor </w:t>
      </w:r>
      <w:r>
        <w:t>inhaal- en ondersteuningsprogramma</w:t>
      </w:r>
      <w:r w:rsidR="001900C2">
        <w:t>’s ve te verlengen. H</w:t>
      </w:r>
      <w:r w:rsidRPr="007C6187">
        <w:t xml:space="preserve">ouders van </w:t>
      </w:r>
      <w:r w:rsidR="001900C2">
        <w:t>kindercentra kunnen daardoor</w:t>
      </w:r>
      <w:r w:rsidRPr="007C6187">
        <w:t xml:space="preserve"> </w:t>
      </w:r>
      <w:r>
        <w:t xml:space="preserve">opnieuw </w:t>
      </w:r>
      <w:r w:rsidRPr="007C6187">
        <w:t xml:space="preserve">subsidie aanvragen voor het organiseren van </w:t>
      </w:r>
      <w:r w:rsidR="00D07AB8">
        <w:t>inhaal- en ondersteuningsprogramma’s, nu</w:t>
      </w:r>
      <w:r w:rsidRPr="007C6187">
        <w:t xml:space="preserve"> gedurende </w:t>
      </w:r>
      <w:r>
        <w:t xml:space="preserve">de </w:t>
      </w:r>
      <w:r w:rsidR="001900C2">
        <w:t>zomer</w:t>
      </w:r>
      <w:r>
        <w:t xml:space="preserve">- </w:t>
      </w:r>
      <w:r w:rsidR="001900C2">
        <w:t>tot en met de kerstvakantie</w:t>
      </w:r>
      <w:r>
        <w:t xml:space="preserve"> in 2021. </w:t>
      </w:r>
      <w:r w:rsidRPr="007C6187">
        <w:t xml:space="preserve">In totaal </w:t>
      </w:r>
      <w:r>
        <w:t>is</w:t>
      </w:r>
      <w:r w:rsidRPr="007C6187">
        <w:t xml:space="preserve"> hiervoor € </w:t>
      </w:r>
      <w:r w:rsidR="001900C2">
        <w:t>10,7</w:t>
      </w:r>
      <w:r w:rsidRPr="007C6187">
        <w:t xml:space="preserve"> miljoen beschikbaar. </w:t>
      </w:r>
      <w:r w:rsidR="003E5DD8" w:rsidRPr="007C6187">
        <w:t>Het is mijn intentie om de regeling zo spoedi</w:t>
      </w:r>
      <w:r w:rsidR="001900C2">
        <w:t xml:space="preserve">g mogelijk te </w:t>
      </w:r>
      <w:r w:rsidR="001900C2" w:rsidRPr="007615A9">
        <w:t>publiceren, zodat houders van kindercentra voldoende tijd hebben hun aanvragen voor te bereiden.</w:t>
      </w:r>
    </w:p>
    <w:p w14:paraId="526AB583" w14:textId="77777777" w:rsidR="007C6187" w:rsidRPr="007615A9" w:rsidRDefault="007C6187" w:rsidP="007C6187">
      <w:r w:rsidRPr="007615A9">
        <w:t xml:space="preserve"> </w:t>
      </w:r>
    </w:p>
    <w:p w14:paraId="62C24E8F" w14:textId="77777777" w:rsidR="00572245" w:rsidRPr="007615A9" w:rsidRDefault="003C262A" w:rsidP="00572245">
      <w:r w:rsidRPr="007615A9">
        <w:t>In uw brief verzocht u tevens om in de nieuwe regeling de ondergrens van minimaal vijf doelgroeppeuters te laten vervallen. In kleine dorpskernen is het voor houders namelijk niet goed mogelijk om deze ondergrens te halen</w:t>
      </w:r>
      <w:r w:rsidR="00D07AB8" w:rsidRPr="007615A9">
        <w:t>, gaf u aan</w:t>
      </w:r>
      <w:r w:rsidR="00572245" w:rsidRPr="007615A9">
        <w:t>.</w:t>
      </w:r>
      <w:r w:rsidR="00705F04" w:rsidRPr="007615A9">
        <w:t xml:space="preserve"> </w:t>
      </w:r>
      <w:r w:rsidR="00584650" w:rsidRPr="007615A9">
        <w:t xml:space="preserve">Het is van belang een ondergrens te behouden om een doelmatige inzet van het budget te verzekeren. Met het oog op het verruimen van de mogelijkheden in </w:t>
      </w:r>
      <w:r w:rsidR="00584650" w:rsidRPr="007615A9">
        <w:lastRenderedPageBreak/>
        <w:t xml:space="preserve">kleine kernen heb ik besloten de ondergrens te verlagen naar minimaal 3 </w:t>
      </w:r>
      <w:proofErr w:type="spellStart"/>
      <w:r w:rsidR="00584650" w:rsidRPr="007615A9">
        <w:t>ve</w:t>
      </w:r>
      <w:proofErr w:type="spellEnd"/>
      <w:r w:rsidR="00584650" w:rsidRPr="007615A9">
        <w:t>-peuters.</w:t>
      </w:r>
    </w:p>
    <w:p w14:paraId="534CBA56" w14:textId="77777777" w:rsidR="00572245" w:rsidRPr="007615A9" w:rsidRDefault="00584650" w:rsidP="00584650">
      <w:pPr>
        <w:tabs>
          <w:tab w:val="left" w:pos="1170"/>
        </w:tabs>
      </w:pPr>
      <w:r w:rsidRPr="007615A9">
        <w:tab/>
      </w:r>
    </w:p>
    <w:p w14:paraId="41954EC8" w14:textId="77777777" w:rsidR="00D72BE9" w:rsidRDefault="0066262E" w:rsidP="0066262E">
      <w:r w:rsidRPr="007615A9">
        <w:t xml:space="preserve">Zoals u wellicht weet laat ik </w:t>
      </w:r>
      <w:r w:rsidR="005E4EE8" w:rsidRPr="007615A9">
        <w:t xml:space="preserve">momenteel </w:t>
      </w:r>
      <w:r w:rsidRPr="007615A9">
        <w:t>d</w:t>
      </w:r>
      <w:r w:rsidR="00D72BE9" w:rsidRPr="007615A9">
        <w:t>e opbrengsten van de inhaal-en ondersteuningsprogramma</w:t>
      </w:r>
      <w:r w:rsidRPr="007615A9">
        <w:t>’</w:t>
      </w:r>
      <w:r w:rsidR="00D72BE9" w:rsidRPr="007615A9">
        <w:t xml:space="preserve">s </w:t>
      </w:r>
      <w:r w:rsidRPr="007615A9">
        <w:t>monitoren</w:t>
      </w:r>
      <w:r>
        <w:t xml:space="preserve"> door onderzoekers van de VU, onder regie van het NRO. </w:t>
      </w:r>
      <w:r w:rsidR="00EA2528">
        <w:t xml:space="preserve">De resultaten van dit onderzoek worden rond de zomer verwacht. </w:t>
      </w:r>
      <w:r>
        <w:t>De onderzoekers zijn verzocht om ook de resultaten van deze 2</w:t>
      </w:r>
      <w:r w:rsidRPr="0066262E">
        <w:rPr>
          <w:vertAlign w:val="superscript"/>
        </w:rPr>
        <w:t>e</w:t>
      </w:r>
      <w:r>
        <w:t xml:space="preserve"> regeling voor </w:t>
      </w:r>
      <w:proofErr w:type="spellStart"/>
      <w:r>
        <w:t>ve</w:t>
      </w:r>
      <w:proofErr w:type="spellEnd"/>
      <w:r>
        <w:t xml:space="preserve"> te </w:t>
      </w:r>
      <w:r w:rsidR="00EA2528">
        <w:t xml:space="preserve"> onderzoeken</w:t>
      </w:r>
      <w:r>
        <w:t>.</w:t>
      </w:r>
      <w:r w:rsidR="005E4EE8">
        <w:t xml:space="preserve"> </w:t>
      </w:r>
    </w:p>
    <w:p w14:paraId="17FC2AD2" w14:textId="77777777" w:rsidR="00237B0B" w:rsidRPr="00C411CA" w:rsidRDefault="00C411CA" w:rsidP="00C411CA">
      <w:pPr>
        <w:tabs>
          <w:tab w:val="left" w:pos="4485"/>
        </w:tabs>
      </w:pPr>
      <w:r w:rsidRPr="00C411CA">
        <w:tab/>
      </w:r>
    </w:p>
    <w:p w14:paraId="40037DCD" w14:textId="77777777" w:rsidR="005E4EE8" w:rsidRDefault="005E4EE8" w:rsidP="003A7160">
      <w:r>
        <w:t xml:space="preserve">Ik hoop u hiermee voldoende te hebben geïnformeerd en wens u veel succes toe bij </w:t>
      </w:r>
      <w:r w:rsidR="00AF72EF">
        <w:t xml:space="preserve">al </w:t>
      </w:r>
      <w:r>
        <w:t>uw inzet om achterstanden</w:t>
      </w:r>
      <w:r w:rsidR="00705F04">
        <w:t xml:space="preserve"> van kinderen</w:t>
      </w:r>
      <w:r>
        <w:t xml:space="preserve"> zo vroeg mogelijk te voorkomen.</w:t>
      </w:r>
    </w:p>
    <w:p w14:paraId="60FDEE33" w14:textId="77777777" w:rsidR="00D342F4" w:rsidRDefault="005E4EE8" w:rsidP="003A7160">
      <w:r>
        <w:t xml:space="preserve"> </w:t>
      </w:r>
    </w:p>
    <w:p w14:paraId="08A7F45F" w14:textId="77777777" w:rsidR="00BF0765" w:rsidRDefault="000873A5" w:rsidP="00140CA7">
      <w:r>
        <w:t>Met vriendelijke groet,</w:t>
      </w:r>
    </w:p>
    <w:p w14:paraId="2E568BD2" w14:textId="77777777" w:rsidR="00940C5B" w:rsidRDefault="00940C5B" w:rsidP="00EF2369"/>
    <w:p w14:paraId="493ED0AE" w14:textId="77777777" w:rsidR="008B293C" w:rsidRDefault="000873A5" w:rsidP="003A7160">
      <w:r>
        <w:t>de minister voor Basis- en Voortgezet Onderwijs en Media,</w:t>
      </w:r>
    </w:p>
    <w:p w14:paraId="09D87171" w14:textId="77777777" w:rsidR="0015116D" w:rsidRPr="00A4171F" w:rsidRDefault="0015116D" w:rsidP="00A769A7"/>
    <w:p w14:paraId="4F84A170" w14:textId="77777777" w:rsidR="0015116D" w:rsidRPr="00A4171F" w:rsidRDefault="0015116D" w:rsidP="00A769A7"/>
    <w:p w14:paraId="2E323808" w14:textId="77777777" w:rsidR="0015116D" w:rsidRPr="00A4171F" w:rsidRDefault="0015116D" w:rsidP="00A769A7"/>
    <w:p w14:paraId="579C456D" w14:textId="77777777" w:rsidR="009A2235" w:rsidRPr="00F1401D" w:rsidRDefault="000873A5" w:rsidP="00702F5B">
      <w:pPr>
        <w:rPr>
          <w:lang w:val="en-US"/>
        </w:rPr>
      </w:pPr>
      <w:r>
        <w:rPr>
          <w:lang w:val="en-US"/>
        </w:rPr>
        <w:t>Arie Slob</w:t>
      </w:r>
    </w:p>
    <w:sectPr w:rsidR="009A2235" w:rsidRPr="00F1401D" w:rsidSect="002F493B">
      <w:headerReference w:type="default" r:id="rId7"/>
      <w:footerReference w:type="default" r:id="rId8"/>
      <w:headerReference w:type="first" r:id="rId9"/>
      <w:footerReference w:type="first" r:id="rId10"/>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07BA5" w14:textId="77777777" w:rsidR="00D73B46" w:rsidRDefault="00D73B46">
      <w:pPr>
        <w:spacing w:line="240" w:lineRule="auto"/>
      </w:pPr>
      <w:r>
        <w:separator/>
      </w:r>
    </w:p>
  </w:endnote>
  <w:endnote w:type="continuationSeparator" w:id="0">
    <w:p w14:paraId="309C0BD5" w14:textId="77777777" w:rsidR="00D73B46" w:rsidRDefault="00D73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3B54"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786CFB" w14:paraId="53C9055B" w14:textId="77777777" w:rsidTr="004C7E1D">
      <w:trPr>
        <w:trHeight w:hRule="exact" w:val="357"/>
      </w:trPr>
      <w:tc>
        <w:tcPr>
          <w:tcW w:w="7603" w:type="dxa"/>
          <w:shd w:val="clear" w:color="auto" w:fill="auto"/>
        </w:tcPr>
        <w:p w14:paraId="508CE580" w14:textId="77777777" w:rsidR="002F71BB" w:rsidRPr="004C7E1D" w:rsidRDefault="002F71BB" w:rsidP="004C7E1D">
          <w:pPr>
            <w:spacing w:line="180" w:lineRule="exact"/>
            <w:rPr>
              <w:sz w:val="13"/>
              <w:szCs w:val="13"/>
            </w:rPr>
          </w:pPr>
        </w:p>
      </w:tc>
      <w:tc>
        <w:tcPr>
          <w:tcW w:w="2172" w:type="dxa"/>
          <w:shd w:val="clear" w:color="auto" w:fill="auto"/>
        </w:tcPr>
        <w:p w14:paraId="484D2D20" w14:textId="261733EE" w:rsidR="002F71BB" w:rsidRPr="004C7E1D" w:rsidRDefault="000873A5"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EB4747">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070D74">
            <w:rPr>
              <w:szCs w:val="13"/>
            </w:rPr>
            <w:t>2</w:t>
          </w:r>
          <w:r w:rsidRPr="004C7E1D">
            <w:rPr>
              <w:szCs w:val="13"/>
            </w:rPr>
            <w:fldChar w:fldCharType="end"/>
          </w:r>
        </w:p>
      </w:tc>
    </w:tr>
  </w:tbl>
  <w:p w14:paraId="61DF6101"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Look w:val="01E0" w:firstRow="1" w:lastRow="1" w:firstColumn="1" w:lastColumn="1" w:noHBand="0" w:noVBand="0"/>
    </w:tblPr>
    <w:tblGrid>
      <w:gridCol w:w="7709"/>
      <w:gridCol w:w="2060"/>
    </w:tblGrid>
    <w:tr w:rsidR="00786CFB" w14:paraId="73C60272" w14:textId="77777777" w:rsidTr="004C7E1D">
      <w:trPr>
        <w:trHeight w:hRule="exact" w:val="357"/>
      </w:trPr>
      <w:tc>
        <w:tcPr>
          <w:tcW w:w="7709" w:type="dxa"/>
          <w:shd w:val="clear" w:color="auto" w:fill="auto"/>
        </w:tcPr>
        <w:p w14:paraId="150E1B87" w14:textId="77777777" w:rsidR="00D17084" w:rsidRPr="004C7E1D" w:rsidRDefault="00D17084" w:rsidP="004C7E1D">
          <w:pPr>
            <w:spacing w:line="180" w:lineRule="exact"/>
            <w:rPr>
              <w:sz w:val="13"/>
              <w:szCs w:val="13"/>
            </w:rPr>
          </w:pPr>
        </w:p>
      </w:tc>
      <w:tc>
        <w:tcPr>
          <w:tcW w:w="2060" w:type="dxa"/>
          <w:shd w:val="clear" w:color="auto" w:fill="auto"/>
        </w:tcPr>
        <w:p w14:paraId="5942D3D9" w14:textId="1808A753" w:rsidR="00D17084" w:rsidRPr="004C7E1D" w:rsidRDefault="000873A5"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EB4747">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D15E63">
            <w:rPr>
              <w:szCs w:val="13"/>
            </w:rPr>
            <w:t>2</w:t>
          </w:r>
          <w:r w:rsidRPr="004C7E1D">
            <w:rPr>
              <w:szCs w:val="13"/>
            </w:rPr>
            <w:fldChar w:fldCharType="end"/>
          </w:r>
        </w:p>
      </w:tc>
    </w:tr>
  </w:tbl>
  <w:p w14:paraId="0E58CEB8"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37EF6" w14:textId="77777777" w:rsidR="00D73B46" w:rsidRDefault="00D73B46">
      <w:pPr>
        <w:spacing w:line="240" w:lineRule="auto"/>
      </w:pPr>
      <w:r>
        <w:separator/>
      </w:r>
    </w:p>
  </w:footnote>
  <w:footnote w:type="continuationSeparator" w:id="0">
    <w:p w14:paraId="0A0C10EB" w14:textId="77777777" w:rsidR="00D73B46" w:rsidRDefault="00D73B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518" w:type="dxa"/>
      <w:tblLayout w:type="fixed"/>
      <w:tblCellMar>
        <w:left w:w="0" w:type="dxa"/>
        <w:right w:w="0" w:type="dxa"/>
      </w:tblCellMar>
      <w:tblLook w:val="0000" w:firstRow="0" w:lastRow="0" w:firstColumn="0" w:lastColumn="0" w:noHBand="0" w:noVBand="0"/>
    </w:tblPr>
    <w:tblGrid>
      <w:gridCol w:w="7518"/>
    </w:tblGrid>
    <w:tr w:rsidR="00786CFB" w14:paraId="0E2415EC" w14:textId="77777777" w:rsidTr="006D2D53">
      <w:trPr>
        <w:trHeight w:hRule="exact" w:val="400"/>
      </w:trPr>
      <w:tc>
        <w:tcPr>
          <w:tcW w:w="7518" w:type="dxa"/>
          <w:shd w:val="clear" w:color="auto" w:fill="auto"/>
        </w:tcPr>
        <w:p w14:paraId="3FAA9507" w14:textId="77777777" w:rsidR="00527BD4" w:rsidRPr="00275984" w:rsidRDefault="00527BD4" w:rsidP="00BF4427">
          <w:pPr>
            <w:pStyle w:val="Huisstijl-Rubricering"/>
          </w:pPr>
        </w:p>
      </w:tc>
    </w:tr>
  </w:tbl>
  <w:p w14:paraId="1969B330"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786CFB" w14:paraId="7DD9F94A" w14:textId="77777777" w:rsidTr="003B528D">
      <w:tc>
        <w:tcPr>
          <w:tcW w:w="2160" w:type="dxa"/>
          <w:shd w:val="clear" w:color="auto" w:fill="auto"/>
        </w:tcPr>
        <w:p w14:paraId="070BF19D" w14:textId="77777777" w:rsidR="00BF1BE1" w:rsidRDefault="000873A5" w:rsidP="008643CA">
          <w:pPr>
            <w:pStyle w:val="Huisstijl-Kopje"/>
          </w:pPr>
          <w:r>
            <w:t>Onze referentie</w:t>
          </w:r>
        </w:p>
        <w:p w14:paraId="7040B7D9" w14:textId="77777777" w:rsidR="002F71BB" w:rsidRPr="000407BB" w:rsidRDefault="0066262E" w:rsidP="0066262E">
          <w:pPr>
            <w:spacing w:after="90" w:line="180" w:lineRule="exact"/>
            <w:rPr>
              <w:sz w:val="13"/>
              <w:szCs w:val="13"/>
            </w:rPr>
          </w:pPr>
          <w:r w:rsidRPr="007F7996">
            <w:rPr>
              <w:sz w:val="13"/>
              <w:szCs w:val="13"/>
            </w:rPr>
            <w:fldChar w:fldCharType="begin"/>
          </w:r>
          <w:r>
            <w:rPr>
              <w:sz w:val="13"/>
              <w:szCs w:val="13"/>
            </w:rPr>
            <w:instrText xml:space="preserve"> DOCPROPERTY  cs_objectid  \* MERGEFORMAT </w:instrText>
          </w:r>
          <w:r w:rsidRPr="007F7996">
            <w:rPr>
              <w:sz w:val="13"/>
              <w:szCs w:val="13"/>
            </w:rPr>
            <w:fldChar w:fldCharType="separate"/>
          </w:r>
          <w:r w:rsidRPr="007F7996">
            <w:rPr>
              <w:sz w:val="13"/>
              <w:szCs w:val="13"/>
            </w:rPr>
            <w:t>26330541</w:t>
          </w:r>
          <w:r w:rsidRPr="007F7996">
            <w:rPr>
              <w:sz w:val="13"/>
              <w:szCs w:val="13"/>
            </w:rPr>
            <w:fldChar w:fldCharType="end"/>
          </w:r>
          <w:r w:rsidR="00261473">
            <w:rPr>
              <w:sz w:val="13"/>
              <w:szCs w:val="13"/>
            </w:rPr>
            <w:fldChar w:fldCharType="begin"/>
          </w:r>
          <w:r w:rsidR="00261473">
            <w:rPr>
              <w:sz w:val="13"/>
              <w:szCs w:val="13"/>
            </w:rPr>
            <w:instrText xml:space="preserve"> DOCPROPERTY  cs_objectid  \* MERGEFORMAT </w:instrText>
          </w:r>
          <w:r w:rsidR="00261473">
            <w:rPr>
              <w:sz w:val="13"/>
              <w:szCs w:val="13"/>
            </w:rPr>
            <w:fldChar w:fldCharType="end"/>
          </w:r>
        </w:p>
      </w:tc>
    </w:tr>
    <w:tr w:rsidR="00786CFB" w14:paraId="06FDDEBB" w14:textId="77777777" w:rsidTr="002F71BB">
      <w:trPr>
        <w:trHeight w:val="259"/>
      </w:trPr>
      <w:tc>
        <w:tcPr>
          <w:tcW w:w="2160" w:type="dxa"/>
          <w:shd w:val="clear" w:color="auto" w:fill="auto"/>
        </w:tcPr>
        <w:p w14:paraId="2E3D76A8" w14:textId="77777777" w:rsidR="00E35CF4" w:rsidRPr="002F71BB" w:rsidRDefault="00E35CF4" w:rsidP="0049501A">
          <w:pPr>
            <w:spacing w:line="180" w:lineRule="exact"/>
            <w:rPr>
              <w:i/>
              <w:sz w:val="13"/>
              <w:szCs w:val="13"/>
            </w:rPr>
          </w:pPr>
        </w:p>
      </w:tc>
    </w:tr>
  </w:tbl>
  <w:p w14:paraId="54565B4A"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786CFB" w14:paraId="725F34DA" w14:textId="77777777" w:rsidTr="001377D4">
      <w:trPr>
        <w:trHeight w:val="2636"/>
      </w:trPr>
      <w:tc>
        <w:tcPr>
          <w:tcW w:w="737" w:type="dxa"/>
          <w:shd w:val="clear" w:color="auto" w:fill="auto"/>
        </w:tcPr>
        <w:p w14:paraId="7F68FE93"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79FB54CB" w14:textId="77777777" w:rsidR="00483ECA" w:rsidRDefault="000873A5" w:rsidP="00D037A9">
          <w:pPr>
            <w:framePr w:w="3873" w:h="2625" w:hRule="exact" w:wrap="around" w:vAnchor="page" w:hAnchor="page" w:x="6323" w:y="1"/>
          </w:pPr>
          <w:r>
            <w:rPr>
              <w:noProof/>
            </w:rPr>
            <w:drawing>
              <wp:inline distT="0" distB="0" distL="0" distR="0" wp14:anchorId="4E09614B" wp14:editId="58E65848">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12800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39F0F8A4" w14:textId="77777777" w:rsidR="00483ECA" w:rsidRDefault="00483ECA" w:rsidP="00D037A9"/>
        <w:p w14:paraId="6C7F8005" w14:textId="77777777" w:rsidR="005F2FA9" w:rsidRDefault="005F2FA9" w:rsidP="00082403"/>
      </w:tc>
    </w:tr>
  </w:tbl>
  <w:p w14:paraId="497B84E8"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786CFB" w14:paraId="6D516923" w14:textId="77777777" w:rsidTr="0008539E">
      <w:trPr>
        <w:trHeight w:hRule="exact" w:val="572"/>
      </w:trPr>
      <w:tc>
        <w:tcPr>
          <w:tcW w:w="7520" w:type="dxa"/>
          <w:shd w:val="clear" w:color="auto" w:fill="auto"/>
        </w:tcPr>
        <w:p w14:paraId="22A69FE9" w14:textId="77777777" w:rsidR="00247061" w:rsidRPr="009E3B07" w:rsidRDefault="000873A5" w:rsidP="00D4707D">
          <w:pPr>
            <w:pStyle w:val="Huisstijl-Adres"/>
            <w:spacing w:after="0"/>
          </w:pPr>
          <w:r w:rsidRPr="009E3B07">
            <w:t>&gt;Retouradres </w:t>
          </w:r>
          <w:r>
            <w:t>Postbus 16375 2500 BJ Den Haag</w:t>
          </w:r>
          <w:r w:rsidRPr="009E3B07">
            <w:t xml:space="preserve"> </w:t>
          </w:r>
        </w:p>
      </w:tc>
    </w:tr>
    <w:tr w:rsidR="00786CFB" w14:paraId="67FCF396" w14:textId="77777777" w:rsidTr="00E776C6">
      <w:trPr>
        <w:cantSplit/>
        <w:trHeight w:hRule="exact" w:val="238"/>
      </w:trPr>
      <w:tc>
        <w:tcPr>
          <w:tcW w:w="7520" w:type="dxa"/>
          <w:shd w:val="clear" w:color="auto" w:fill="auto"/>
        </w:tcPr>
        <w:p w14:paraId="673B4618" w14:textId="77777777" w:rsidR="00093ABC" w:rsidRPr="00963440" w:rsidRDefault="00093ABC" w:rsidP="00963440"/>
      </w:tc>
    </w:tr>
    <w:tr w:rsidR="00786CFB" w14:paraId="6CB88061" w14:textId="77777777" w:rsidTr="00E776C6">
      <w:trPr>
        <w:cantSplit/>
        <w:trHeight w:hRule="exact" w:val="1520"/>
      </w:trPr>
      <w:tc>
        <w:tcPr>
          <w:tcW w:w="7520" w:type="dxa"/>
          <w:shd w:val="clear" w:color="auto" w:fill="auto"/>
        </w:tcPr>
        <w:p w14:paraId="6E19BEC5" w14:textId="77777777" w:rsidR="00A604D3" w:rsidRPr="00963440" w:rsidRDefault="00A604D3" w:rsidP="003B6D32"/>
      </w:tc>
    </w:tr>
    <w:tr w:rsidR="00786CFB" w14:paraId="78706767" w14:textId="77777777" w:rsidTr="00E776C6">
      <w:trPr>
        <w:trHeight w:hRule="exact" w:val="1077"/>
      </w:trPr>
      <w:tc>
        <w:tcPr>
          <w:tcW w:w="7520" w:type="dxa"/>
          <w:shd w:val="clear" w:color="auto" w:fill="auto"/>
        </w:tcPr>
        <w:p w14:paraId="7D21E9F8" w14:textId="77777777" w:rsidR="00596D5A" w:rsidRDefault="00596D5A" w:rsidP="00892BA5">
          <w:pPr>
            <w:tabs>
              <w:tab w:val="left" w:pos="740"/>
            </w:tabs>
            <w:autoSpaceDE w:val="0"/>
            <w:autoSpaceDN w:val="0"/>
            <w:adjustRightInd w:val="0"/>
            <w:rPr>
              <w:rFonts w:cs="Verdana"/>
              <w:szCs w:val="18"/>
            </w:rPr>
          </w:pPr>
        </w:p>
        <w:p w14:paraId="1919BC1E" w14:textId="77777777" w:rsidR="00596D5A" w:rsidRDefault="00596D5A" w:rsidP="00596D5A">
          <w:pPr>
            <w:rPr>
              <w:rFonts w:cs="Verdana"/>
              <w:szCs w:val="18"/>
            </w:rPr>
          </w:pPr>
        </w:p>
        <w:p w14:paraId="0B528978" w14:textId="77777777" w:rsidR="00892BA5" w:rsidRPr="00596D5A" w:rsidRDefault="000873A5" w:rsidP="00596D5A">
          <w:pPr>
            <w:tabs>
              <w:tab w:val="left" w:pos="4965"/>
            </w:tabs>
            <w:rPr>
              <w:rFonts w:cs="Verdana"/>
              <w:szCs w:val="18"/>
            </w:rPr>
          </w:pPr>
          <w:r>
            <w:rPr>
              <w:rFonts w:cs="Verdana"/>
              <w:szCs w:val="18"/>
            </w:rPr>
            <w:tab/>
          </w:r>
        </w:p>
      </w:tc>
    </w:tr>
  </w:tbl>
  <w:p w14:paraId="0B3BDE12" w14:textId="77777777" w:rsidR="006F273B" w:rsidRDefault="006F273B" w:rsidP="00BC4AE3">
    <w:pPr>
      <w:pStyle w:val="Koptekst"/>
    </w:pPr>
  </w:p>
  <w:p w14:paraId="12C31190" w14:textId="77777777" w:rsidR="00153BD0" w:rsidRDefault="00153BD0" w:rsidP="00BC4AE3">
    <w:pPr>
      <w:pStyle w:val="Koptekst"/>
    </w:pPr>
  </w:p>
  <w:p w14:paraId="60857D8E" w14:textId="77777777" w:rsidR="0044605E" w:rsidRDefault="0044605E" w:rsidP="00BC4AE3">
    <w:pPr>
      <w:pStyle w:val="Koptekst"/>
    </w:pPr>
  </w:p>
  <w:p w14:paraId="7C2E8BEC" w14:textId="77777777" w:rsidR="0044605E" w:rsidRDefault="0044605E" w:rsidP="00BC4AE3">
    <w:pPr>
      <w:pStyle w:val="Koptekst"/>
    </w:pPr>
  </w:p>
  <w:p w14:paraId="20BAC6AF"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E3ED19"/>
    <w:multiLevelType w:val="hybridMultilevel"/>
    <w:tmpl w:val="50F0923E"/>
    <w:lvl w:ilvl="0" w:tplc="04BAC060">
      <w:start w:val="1"/>
      <w:numFmt w:val="bullet"/>
      <w:pStyle w:val="ListBullet20"/>
      <w:lvlText w:val="–"/>
      <w:lvlJc w:val="left"/>
      <w:pPr>
        <w:tabs>
          <w:tab w:val="num" w:pos="227"/>
        </w:tabs>
        <w:ind w:left="227" w:firstLine="0"/>
      </w:pPr>
      <w:rPr>
        <w:rFonts w:ascii="Verdana" w:hAnsi="Verdana" w:hint="default"/>
      </w:rPr>
    </w:lvl>
    <w:lvl w:ilvl="1" w:tplc="C6E0F666" w:tentative="1">
      <w:start w:val="1"/>
      <w:numFmt w:val="bullet"/>
      <w:lvlText w:val="o"/>
      <w:lvlJc w:val="left"/>
      <w:pPr>
        <w:tabs>
          <w:tab w:val="num" w:pos="1440"/>
        </w:tabs>
        <w:ind w:left="1440" w:hanging="360"/>
      </w:pPr>
      <w:rPr>
        <w:rFonts w:ascii="Courier New" w:hAnsi="Courier New" w:cs="Courier New" w:hint="default"/>
      </w:rPr>
    </w:lvl>
    <w:lvl w:ilvl="2" w:tplc="7026D420" w:tentative="1">
      <w:start w:val="1"/>
      <w:numFmt w:val="bullet"/>
      <w:lvlText w:val=""/>
      <w:lvlJc w:val="left"/>
      <w:pPr>
        <w:tabs>
          <w:tab w:val="num" w:pos="2160"/>
        </w:tabs>
        <w:ind w:left="2160" w:hanging="360"/>
      </w:pPr>
      <w:rPr>
        <w:rFonts w:ascii="Wingdings" w:hAnsi="Wingdings" w:hint="default"/>
      </w:rPr>
    </w:lvl>
    <w:lvl w:ilvl="3" w:tplc="8E606DA6" w:tentative="1">
      <w:start w:val="1"/>
      <w:numFmt w:val="bullet"/>
      <w:lvlText w:val=""/>
      <w:lvlJc w:val="left"/>
      <w:pPr>
        <w:tabs>
          <w:tab w:val="num" w:pos="2880"/>
        </w:tabs>
        <w:ind w:left="2880" w:hanging="360"/>
      </w:pPr>
      <w:rPr>
        <w:rFonts w:ascii="Symbol" w:hAnsi="Symbol" w:hint="default"/>
      </w:rPr>
    </w:lvl>
    <w:lvl w:ilvl="4" w:tplc="E4A2C290" w:tentative="1">
      <w:start w:val="1"/>
      <w:numFmt w:val="bullet"/>
      <w:lvlText w:val="o"/>
      <w:lvlJc w:val="left"/>
      <w:pPr>
        <w:tabs>
          <w:tab w:val="num" w:pos="3600"/>
        </w:tabs>
        <w:ind w:left="3600" w:hanging="360"/>
      </w:pPr>
      <w:rPr>
        <w:rFonts w:ascii="Courier New" w:hAnsi="Courier New" w:cs="Courier New" w:hint="default"/>
      </w:rPr>
    </w:lvl>
    <w:lvl w:ilvl="5" w:tplc="B5A4F578" w:tentative="1">
      <w:start w:val="1"/>
      <w:numFmt w:val="bullet"/>
      <w:lvlText w:val=""/>
      <w:lvlJc w:val="left"/>
      <w:pPr>
        <w:tabs>
          <w:tab w:val="num" w:pos="4320"/>
        </w:tabs>
        <w:ind w:left="4320" w:hanging="360"/>
      </w:pPr>
      <w:rPr>
        <w:rFonts w:ascii="Wingdings" w:hAnsi="Wingdings" w:hint="default"/>
      </w:rPr>
    </w:lvl>
    <w:lvl w:ilvl="6" w:tplc="AE3CBCA6" w:tentative="1">
      <w:start w:val="1"/>
      <w:numFmt w:val="bullet"/>
      <w:lvlText w:val=""/>
      <w:lvlJc w:val="left"/>
      <w:pPr>
        <w:tabs>
          <w:tab w:val="num" w:pos="5040"/>
        </w:tabs>
        <w:ind w:left="5040" w:hanging="360"/>
      </w:pPr>
      <w:rPr>
        <w:rFonts w:ascii="Symbol" w:hAnsi="Symbol" w:hint="default"/>
      </w:rPr>
    </w:lvl>
    <w:lvl w:ilvl="7" w:tplc="DC321D5E" w:tentative="1">
      <w:start w:val="1"/>
      <w:numFmt w:val="bullet"/>
      <w:lvlText w:val="o"/>
      <w:lvlJc w:val="left"/>
      <w:pPr>
        <w:tabs>
          <w:tab w:val="num" w:pos="5760"/>
        </w:tabs>
        <w:ind w:left="5760" w:hanging="360"/>
      </w:pPr>
      <w:rPr>
        <w:rFonts w:ascii="Courier New" w:hAnsi="Courier New" w:cs="Courier New" w:hint="default"/>
      </w:rPr>
    </w:lvl>
    <w:lvl w:ilvl="8" w:tplc="F29874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C50F5CE2"/>
    <w:multiLevelType w:val="hybridMultilevel"/>
    <w:tmpl w:val="50F0923E"/>
    <w:lvl w:ilvl="0" w:tplc="19F66C6E">
      <w:start w:val="1"/>
      <w:numFmt w:val="bullet"/>
      <w:pStyle w:val="Lijstopsomteken2"/>
      <w:lvlText w:val="–"/>
      <w:lvlJc w:val="left"/>
      <w:pPr>
        <w:tabs>
          <w:tab w:val="num" w:pos="227"/>
        </w:tabs>
        <w:ind w:left="227" w:firstLine="0"/>
      </w:pPr>
      <w:rPr>
        <w:rFonts w:ascii="Verdana" w:hAnsi="Verdana" w:hint="default"/>
      </w:rPr>
    </w:lvl>
    <w:lvl w:ilvl="1" w:tplc="173A7264" w:tentative="1">
      <w:start w:val="1"/>
      <w:numFmt w:val="bullet"/>
      <w:lvlText w:val="o"/>
      <w:lvlJc w:val="left"/>
      <w:pPr>
        <w:tabs>
          <w:tab w:val="num" w:pos="1440"/>
        </w:tabs>
        <w:ind w:left="1440" w:hanging="360"/>
      </w:pPr>
      <w:rPr>
        <w:rFonts w:ascii="Courier New" w:hAnsi="Courier New" w:cs="Courier New" w:hint="default"/>
      </w:rPr>
    </w:lvl>
    <w:lvl w:ilvl="2" w:tplc="D6A2B492" w:tentative="1">
      <w:start w:val="1"/>
      <w:numFmt w:val="bullet"/>
      <w:lvlText w:val=""/>
      <w:lvlJc w:val="left"/>
      <w:pPr>
        <w:tabs>
          <w:tab w:val="num" w:pos="2160"/>
        </w:tabs>
        <w:ind w:left="2160" w:hanging="360"/>
      </w:pPr>
      <w:rPr>
        <w:rFonts w:ascii="Wingdings" w:hAnsi="Wingdings" w:hint="default"/>
      </w:rPr>
    </w:lvl>
    <w:lvl w:ilvl="3" w:tplc="EB48CA5A" w:tentative="1">
      <w:start w:val="1"/>
      <w:numFmt w:val="bullet"/>
      <w:lvlText w:val=""/>
      <w:lvlJc w:val="left"/>
      <w:pPr>
        <w:tabs>
          <w:tab w:val="num" w:pos="2880"/>
        </w:tabs>
        <w:ind w:left="2880" w:hanging="360"/>
      </w:pPr>
      <w:rPr>
        <w:rFonts w:ascii="Symbol" w:hAnsi="Symbol" w:hint="default"/>
      </w:rPr>
    </w:lvl>
    <w:lvl w:ilvl="4" w:tplc="75FCCFA0" w:tentative="1">
      <w:start w:val="1"/>
      <w:numFmt w:val="bullet"/>
      <w:lvlText w:val="o"/>
      <w:lvlJc w:val="left"/>
      <w:pPr>
        <w:tabs>
          <w:tab w:val="num" w:pos="3600"/>
        </w:tabs>
        <w:ind w:left="3600" w:hanging="360"/>
      </w:pPr>
      <w:rPr>
        <w:rFonts w:ascii="Courier New" w:hAnsi="Courier New" w:cs="Courier New" w:hint="default"/>
      </w:rPr>
    </w:lvl>
    <w:lvl w:ilvl="5" w:tplc="B5449A34" w:tentative="1">
      <w:start w:val="1"/>
      <w:numFmt w:val="bullet"/>
      <w:lvlText w:val=""/>
      <w:lvlJc w:val="left"/>
      <w:pPr>
        <w:tabs>
          <w:tab w:val="num" w:pos="4320"/>
        </w:tabs>
        <w:ind w:left="4320" w:hanging="360"/>
      </w:pPr>
      <w:rPr>
        <w:rFonts w:ascii="Wingdings" w:hAnsi="Wingdings" w:hint="default"/>
      </w:rPr>
    </w:lvl>
    <w:lvl w:ilvl="6" w:tplc="352AE8B2" w:tentative="1">
      <w:start w:val="1"/>
      <w:numFmt w:val="bullet"/>
      <w:lvlText w:val=""/>
      <w:lvlJc w:val="left"/>
      <w:pPr>
        <w:tabs>
          <w:tab w:val="num" w:pos="5040"/>
        </w:tabs>
        <w:ind w:left="5040" w:hanging="360"/>
      </w:pPr>
      <w:rPr>
        <w:rFonts w:ascii="Symbol" w:hAnsi="Symbol" w:hint="default"/>
      </w:rPr>
    </w:lvl>
    <w:lvl w:ilvl="7" w:tplc="B664948A" w:tentative="1">
      <w:start w:val="1"/>
      <w:numFmt w:val="bullet"/>
      <w:lvlText w:val="o"/>
      <w:lvlJc w:val="left"/>
      <w:pPr>
        <w:tabs>
          <w:tab w:val="num" w:pos="5760"/>
        </w:tabs>
        <w:ind w:left="5760" w:hanging="360"/>
      </w:pPr>
      <w:rPr>
        <w:rFonts w:ascii="Courier New" w:hAnsi="Courier New" w:cs="Courier New" w:hint="default"/>
      </w:rPr>
    </w:lvl>
    <w:lvl w:ilvl="8" w:tplc="FC0E27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EAB83D8D"/>
    <w:multiLevelType w:val="hybridMultilevel"/>
    <w:tmpl w:val="1D8E1FCE"/>
    <w:lvl w:ilvl="0" w:tplc="D6E6BE26">
      <w:start w:val="1"/>
      <w:numFmt w:val="bullet"/>
      <w:pStyle w:val="ListBullet0"/>
      <w:lvlText w:val="•"/>
      <w:lvlJc w:val="left"/>
      <w:pPr>
        <w:tabs>
          <w:tab w:val="num" w:pos="227"/>
        </w:tabs>
        <w:ind w:left="227" w:hanging="227"/>
      </w:pPr>
      <w:rPr>
        <w:rFonts w:ascii="Verdana" w:hAnsi="Verdana" w:hint="default"/>
        <w:sz w:val="18"/>
        <w:szCs w:val="18"/>
      </w:rPr>
    </w:lvl>
    <w:lvl w:ilvl="1" w:tplc="3496CD40" w:tentative="1">
      <w:start w:val="1"/>
      <w:numFmt w:val="bullet"/>
      <w:lvlText w:val="o"/>
      <w:lvlJc w:val="left"/>
      <w:pPr>
        <w:tabs>
          <w:tab w:val="num" w:pos="1440"/>
        </w:tabs>
        <w:ind w:left="1440" w:hanging="360"/>
      </w:pPr>
      <w:rPr>
        <w:rFonts w:ascii="Courier New" w:hAnsi="Courier New" w:cs="Courier New" w:hint="default"/>
      </w:rPr>
    </w:lvl>
    <w:lvl w:ilvl="2" w:tplc="A6E8A06E" w:tentative="1">
      <w:start w:val="1"/>
      <w:numFmt w:val="bullet"/>
      <w:lvlText w:val=""/>
      <w:lvlJc w:val="left"/>
      <w:pPr>
        <w:tabs>
          <w:tab w:val="num" w:pos="2160"/>
        </w:tabs>
        <w:ind w:left="2160" w:hanging="360"/>
      </w:pPr>
      <w:rPr>
        <w:rFonts w:ascii="Wingdings" w:hAnsi="Wingdings" w:hint="default"/>
      </w:rPr>
    </w:lvl>
    <w:lvl w:ilvl="3" w:tplc="0FE650F4" w:tentative="1">
      <w:start w:val="1"/>
      <w:numFmt w:val="bullet"/>
      <w:lvlText w:val=""/>
      <w:lvlJc w:val="left"/>
      <w:pPr>
        <w:tabs>
          <w:tab w:val="num" w:pos="2880"/>
        </w:tabs>
        <w:ind w:left="2880" w:hanging="360"/>
      </w:pPr>
      <w:rPr>
        <w:rFonts w:ascii="Symbol" w:hAnsi="Symbol" w:hint="default"/>
      </w:rPr>
    </w:lvl>
    <w:lvl w:ilvl="4" w:tplc="1214D660" w:tentative="1">
      <w:start w:val="1"/>
      <w:numFmt w:val="bullet"/>
      <w:lvlText w:val="o"/>
      <w:lvlJc w:val="left"/>
      <w:pPr>
        <w:tabs>
          <w:tab w:val="num" w:pos="3600"/>
        </w:tabs>
        <w:ind w:left="3600" w:hanging="360"/>
      </w:pPr>
      <w:rPr>
        <w:rFonts w:ascii="Courier New" w:hAnsi="Courier New" w:cs="Courier New" w:hint="default"/>
      </w:rPr>
    </w:lvl>
    <w:lvl w:ilvl="5" w:tplc="C334247A" w:tentative="1">
      <w:start w:val="1"/>
      <w:numFmt w:val="bullet"/>
      <w:lvlText w:val=""/>
      <w:lvlJc w:val="left"/>
      <w:pPr>
        <w:tabs>
          <w:tab w:val="num" w:pos="4320"/>
        </w:tabs>
        <w:ind w:left="4320" w:hanging="360"/>
      </w:pPr>
      <w:rPr>
        <w:rFonts w:ascii="Wingdings" w:hAnsi="Wingdings" w:hint="default"/>
      </w:rPr>
    </w:lvl>
    <w:lvl w:ilvl="6" w:tplc="C68A412E" w:tentative="1">
      <w:start w:val="1"/>
      <w:numFmt w:val="bullet"/>
      <w:lvlText w:val=""/>
      <w:lvlJc w:val="left"/>
      <w:pPr>
        <w:tabs>
          <w:tab w:val="num" w:pos="5040"/>
        </w:tabs>
        <w:ind w:left="5040" w:hanging="360"/>
      </w:pPr>
      <w:rPr>
        <w:rFonts w:ascii="Symbol" w:hAnsi="Symbol" w:hint="default"/>
      </w:rPr>
    </w:lvl>
    <w:lvl w:ilvl="7" w:tplc="0E4CB424" w:tentative="1">
      <w:start w:val="1"/>
      <w:numFmt w:val="bullet"/>
      <w:lvlText w:val="o"/>
      <w:lvlJc w:val="left"/>
      <w:pPr>
        <w:tabs>
          <w:tab w:val="num" w:pos="5760"/>
        </w:tabs>
        <w:ind w:left="5760" w:hanging="360"/>
      </w:pPr>
      <w:rPr>
        <w:rFonts w:ascii="Courier New" w:hAnsi="Courier New" w:cs="Courier New" w:hint="default"/>
      </w:rPr>
    </w:lvl>
    <w:lvl w:ilvl="8" w:tplc="7B74A1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91696"/>
    <w:multiLevelType w:val="hybridMultilevel"/>
    <w:tmpl w:val="A850AB5C"/>
    <w:lvl w:ilvl="0" w:tplc="29D2AD5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6D34DF7"/>
    <w:multiLevelType w:val="hybridMultilevel"/>
    <w:tmpl w:val="6012FA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96F4EAB"/>
    <w:multiLevelType w:val="hybridMultilevel"/>
    <w:tmpl w:val="1D8E1FCE"/>
    <w:lvl w:ilvl="0" w:tplc="DA604AEC">
      <w:start w:val="1"/>
      <w:numFmt w:val="bullet"/>
      <w:pStyle w:val="Lijstopsomteken"/>
      <w:lvlText w:val="•"/>
      <w:lvlJc w:val="left"/>
      <w:pPr>
        <w:tabs>
          <w:tab w:val="num" w:pos="227"/>
        </w:tabs>
        <w:ind w:left="227" w:hanging="227"/>
      </w:pPr>
      <w:rPr>
        <w:rFonts w:ascii="Verdana" w:hAnsi="Verdana" w:hint="default"/>
        <w:sz w:val="18"/>
        <w:szCs w:val="18"/>
      </w:rPr>
    </w:lvl>
    <w:lvl w:ilvl="1" w:tplc="A77A6C40" w:tentative="1">
      <w:start w:val="1"/>
      <w:numFmt w:val="bullet"/>
      <w:lvlText w:val="o"/>
      <w:lvlJc w:val="left"/>
      <w:pPr>
        <w:tabs>
          <w:tab w:val="num" w:pos="1440"/>
        </w:tabs>
        <w:ind w:left="1440" w:hanging="360"/>
      </w:pPr>
      <w:rPr>
        <w:rFonts w:ascii="Courier New" w:hAnsi="Courier New" w:cs="Courier New" w:hint="default"/>
      </w:rPr>
    </w:lvl>
    <w:lvl w:ilvl="2" w:tplc="3A16B8BA" w:tentative="1">
      <w:start w:val="1"/>
      <w:numFmt w:val="bullet"/>
      <w:lvlText w:val=""/>
      <w:lvlJc w:val="left"/>
      <w:pPr>
        <w:tabs>
          <w:tab w:val="num" w:pos="2160"/>
        </w:tabs>
        <w:ind w:left="2160" w:hanging="360"/>
      </w:pPr>
      <w:rPr>
        <w:rFonts w:ascii="Wingdings" w:hAnsi="Wingdings" w:hint="default"/>
      </w:rPr>
    </w:lvl>
    <w:lvl w:ilvl="3" w:tplc="4FDC346A" w:tentative="1">
      <w:start w:val="1"/>
      <w:numFmt w:val="bullet"/>
      <w:lvlText w:val=""/>
      <w:lvlJc w:val="left"/>
      <w:pPr>
        <w:tabs>
          <w:tab w:val="num" w:pos="2880"/>
        </w:tabs>
        <w:ind w:left="2880" w:hanging="360"/>
      </w:pPr>
      <w:rPr>
        <w:rFonts w:ascii="Symbol" w:hAnsi="Symbol" w:hint="default"/>
      </w:rPr>
    </w:lvl>
    <w:lvl w:ilvl="4" w:tplc="1D6E4C5C" w:tentative="1">
      <w:start w:val="1"/>
      <w:numFmt w:val="bullet"/>
      <w:lvlText w:val="o"/>
      <w:lvlJc w:val="left"/>
      <w:pPr>
        <w:tabs>
          <w:tab w:val="num" w:pos="3600"/>
        </w:tabs>
        <w:ind w:left="3600" w:hanging="360"/>
      </w:pPr>
      <w:rPr>
        <w:rFonts w:ascii="Courier New" w:hAnsi="Courier New" w:cs="Courier New" w:hint="default"/>
      </w:rPr>
    </w:lvl>
    <w:lvl w:ilvl="5" w:tplc="ED6621A8" w:tentative="1">
      <w:start w:val="1"/>
      <w:numFmt w:val="bullet"/>
      <w:lvlText w:val=""/>
      <w:lvlJc w:val="left"/>
      <w:pPr>
        <w:tabs>
          <w:tab w:val="num" w:pos="4320"/>
        </w:tabs>
        <w:ind w:left="4320" w:hanging="360"/>
      </w:pPr>
      <w:rPr>
        <w:rFonts w:ascii="Wingdings" w:hAnsi="Wingdings" w:hint="default"/>
      </w:rPr>
    </w:lvl>
    <w:lvl w:ilvl="6" w:tplc="8D4C2F18" w:tentative="1">
      <w:start w:val="1"/>
      <w:numFmt w:val="bullet"/>
      <w:lvlText w:val=""/>
      <w:lvlJc w:val="left"/>
      <w:pPr>
        <w:tabs>
          <w:tab w:val="num" w:pos="5040"/>
        </w:tabs>
        <w:ind w:left="5040" w:hanging="360"/>
      </w:pPr>
      <w:rPr>
        <w:rFonts w:ascii="Symbol" w:hAnsi="Symbol" w:hint="default"/>
      </w:rPr>
    </w:lvl>
    <w:lvl w:ilvl="7" w:tplc="1FA2CF80" w:tentative="1">
      <w:start w:val="1"/>
      <w:numFmt w:val="bullet"/>
      <w:lvlText w:val="o"/>
      <w:lvlJc w:val="left"/>
      <w:pPr>
        <w:tabs>
          <w:tab w:val="num" w:pos="5760"/>
        </w:tabs>
        <w:ind w:left="5760" w:hanging="360"/>
      </w:pPr>
      <w:rPr>
        <w:rFonts w:ascii="Courier New" w:hAnsi="Courier New" w:cs="Courier New" w:hint="default"/>
      </w:rPr>
    </w:lvl>
    <w:lvl w:ilvl="8" w:tplc="F2BE08E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160"/>
    <w:rsid w:val="000407BB"/>
    <w:rsid w:val="00043C31"/>
    <w:rsid w:val="00045074"/>
    <w:rsid w:val="0005015A"/>
    <w:rsid w:val="00070D74"/>
    <w:rsid w:val="0008058A"/>
    <w:rsid w:val="00082403"/>
    <w:rsid w:val="000873A5"/>
    <w:rsid w:val="00093ABC"/>
    <w:rsid w:val="000A34DF"/>
    <w:rsid w:val="000D09D1"/>
    <w:rsid w:val="00120575"/>
    <w:rsid w:val="00133519"/>
    <w:rsid w:val="0013467B"/>
    <w:rsid w:val="00140CA7"/>
    <w:rsid w:val="001443A1"/>
    <w:rsid w:val="0015116D"/>
    <w:rsid w:val="00153BD0"/>
    <w:rsid w:val="001900C2"/>
    <w:rsid w:val="00213C5E"/>
    <w:rsid w:val="00217880"/>
    <w:rsid w:val="00237B0B"/>
    <w:rsid w:val="00247061"/>
    <w:rsid w:val="00247E3F"/>
    <w:rsid w:val="002559C3"/>
    <w:rsid w:val="00261473"/>
    <w:rsid w:val="0026686B"/>
    <w:rsid w:val="00275984"/>
    <w:rsid w:val="00287521"/>
    <w:rsid w:val="002A647B"/>
    <w:rsid w:val="002B38C8"/>
    <w:rsid w:val="002C0B66"/>
    <w:rsid w:val="002C2346"/>
    <w:rsid w:val="002F258D"/>
    <w:rsid w:val="002F71BB"/>
    <w:rsid w:val="00303021"/>
    <w:rsid w:val="0035680F"/>
    <w:rsid w:val="00356D2B"/>
    <w:rsid w:val="003A7160"/>
    <w:rsid w:val="003B6D32"/>
    <w:rsid w:val="003C262A"/>
    <w:rsid w:val="003E5DD8"/>
    <w:rsid w:val="003F573F"/>
    <w:rsid w:val="00424290"/>
    <w:rsid w:val="00436B9E"/>
    <w:rsid w:val="004425A7"/>
    <w:rsid w:val="0044605E"/>
    <w:rsid w:val="00461257"/>
    <w:rsid w:val="0047126E"/>
    <w:rsid w:val="0047611B"/>
    <w:rsid w:val="0047628C"/>
    <w:rsid w:val="00483ECA"/>
    <w:rsid w:val="0049162C"/>
    <w:rsid w:val="0049501A"/>
    <w:rsid w:val="00497FFC"/>
    <w:rsid w:val="004B2D35"/>
    <w:rsid w:val="004B376A"/>
    <w:rsid w:val="004C7E1D"/>
    <w:rsid w:val="004D5EB7"/>
    <w:rsid w:val="004F44C2"/>
    <w:rsid w:val="00504C17"/>
    <w:rsid w:val="005108E7"/>
    <w:rsid w:val="00527BD4"/>
    <w:rsid w:val="005402BD"/>
    <w:rsid w:val="00556757"/>
    <w:rsid w:val="00572245"/>
    <w:rsid w:val="00584650"/>
    <w:rsid w:val="00584DFE"/>
    <w:rsid w:val="00596D5A"/>
    <w:rsid w:val="005E4EE8"/>
    <w:rsid w:val="005F2FA9"/>
    <w:rsid w:val="00610631"/>
    <w:rsid w:val="00635567"/>
    <w:rsid w:val="00650C9D"/>
    <w:rsid w:val="0066262E"/>
    <w:rsid w:val="006B5AE7"/>
    <w:rsid w:val="006E4C4D"/>
    <w:rsid w:val="006F199B"/>
    <w:rsid w:val="006F273B"/>
    <w:rsid w:val="00702F5B"/>
    <w:rsid w:val="00704845"/>
    <w:rsid w:val="00705F04"/>
    <w:rsid w:val="00723D44"/>
    <w:rsid w:val="00726764"/>
    <w:rsid w:val="007318E2"/>
    <w:rsid w:val="007615A9"/>
    <w:rsid w:val="0076181F"/>
    <w:rsid w:val="007661C9"/>
    <w:rsid w:val="00786CFB"/>
    <w:rsid w:val="007A5FB4"/>
    <w:rsid w:val="007C6187"/>
    <w:rsid w:val="007F7207"/>
    <w:rsid w:val="007F7996"/>
    <w:rsid w:val="008053B5"/>
    <w:rsid w:val="008211EF"/>
    <w:rsid w:val="00827DEB"/>
    <w:rsid w:val="008643CA"/>
    <w:rsid w:val="0087558D"/>
    <w:rsid w:val="00892BA5"/>
    <w:rsid w:val="00895B3D"/>
    <w:rsid w:val="008B293C"/>
    <w:rsid w:val="008C356D"/>
    <w:rsid w:val="008C4C17"/>
    <w:rsid w:val="008E7ADD"/>
    <w:rsid w:val="008F6AD7"/>
    <w:rsid w:val="00940C5B"/>
    <w:rsid w:val="00963440"/>
    <w:rsid w:val="009A2235"/>
    <w:rsid w:val="009B24A2"/>
    <w:rsid w:val="009C5FC5"/>
    <w:rsid w:val="009C780A"/>
    <w:rsid w:val="009E3B07"/>
    <w:rsid w:val="009F33A2"/>
    <w:rsid w:val="00A02F0C"/>
    <w:rsid w:val="00A12485"/>
    <w:rsid w:val="00A27399"/>
    <w:rsid w:val="00A32073"/>
    <w:rsid w:val="00A41151"/>
    <w:rsid w:val="00A4171F"/>
    <w:rsid w:val="00A503F4"/>
    <w:rsid w:val="00A5229D"/>
    <w:rsid w:val="00A604D3"/>
    <w:rsid w:val="00A769A7"/>
    <w:rsid w:val="00A87C20"/>
    <w:rsid w:val="00AF187A"/>
    <w:rsid w:val="00AF4442"/>
    <w:rsid w:val="00AF464C"/>
    <w:rsid w:val="00AF72EF"/>
    <w:rsid w:val="00BC37DB"/>
    <w:rsid w:val="00BC3B53"/>
    <w:rsid w:val="00BC4AE3"/>
    <w:rsid w:val="00BF0765"/>
    <w:rsid w:val="00BF1BE1"/>
    <w:rsid w:val="00BF4427"/>
    <w:rsid w:val="00C157FB"/>
    <w:rsid w:val="00C1684C"/>
    <w:rsid w:val="00C348F4"/>
    <w:rsid w:val="00C411CA"/>
    <w:rsid w:val="00C462E5"/>
    <w:rsid w:val="00C64E34"/>
    <w:rsid w:val="00CD6097"/>
    <w:rsid w:val="00CF0C9D"/>
    <w:rsid w:val="00D037A9"/>
    <w:rsid w:val="00D07AB8"/>
    <w:rsid w:val="00D15E63"/>
    <w:rsid w:val="00D17084"/>
    <w:rsid w:val="00D342F4"/>
    <w:rsid w:val="00D41BDA"/>
    <w:rsid w:val="00D46283"/>
    <w:rsid w:val="00D4707D"/>
    <w:rsid w:val="00D72BE9"/>
    <w:rsid w:val="00D73B46"/>
    <w:rsid w:val="00D83B3F"/>
    <w:rsid w:val="00D86CC6"/>
    <w:rsid w:val="00DB0F83"/>
    <w:rsid w:val="00DE160F"/>
    <w:rsid w:val="00DE7E30"/>
    <w:rsid w:val="00DF4F43"/>
    <w:rsid w:val="00E072A5"/>
    <w:rsid w:val="00E20F8E"/>
    <w:rsid w:val="00E35CF4"/>
    <w:rsid w:val="00E71F59"/>
    <w:rsid w:val="00E972A2"/>
    <w:rsid w:val="00EA2528"/>
    <w:rsid w:val="00EB4747"/>
    <w:rsid w:val="00EB695C"/>
    <w:rsid w:val="00EE3212"/>
    <w:rsid w:val="00EE340A"/>
    <w:rsid w:val="00EF2369"/>
    <w:rsid w:val="00F1401D"/>
    <w:rsid w:val="00F444AA"/>
    <w:rsid w:val="00FA51FB"/>
    <w:rsid w:val="00FA7882"/>
    <w:rsid w:val="00FB19F0"/>
    <w:rsid w:val="00FC2732"/>
    <w:rsid w:val="00FE706B"/>
    <w:rsid w:val="00FE7F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1FA05"/>
  <w15:docId w15:val="{A353E40A-67DC-46F2-ABFC-800D302F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styleId="Verwijzingopmerking">
    <w:name w:val="annotation reference"/>
    <w:basedOn w:val="Standaardalinea-lettertype"/>
    <w:rsid w:val="00D41BDA"/>
    <w:rPr>
      <w:sz w:val="16"/>
      <w:szCs w:val="16"/>
    </w:rPr>
  </w:style>
  <w:style w:type="paragraph" w:styleId="Tekstopmerking">
    <w:name w:val="annotation text"/>
    <w:basedOn w:val="Standaard"/>
    <w:link w:val="TekstopmerkingChar"/>
    <w:rsid w:val="00D41BDA"/>
    <w:pPr>
      <w:spacing w:line="240" w:lineRule="auto"/>
    </w:pPr>
    <w:rPr>
      <w:sz w:val="20"/>
      <w:szCs w:val="20"/>
    </w:rPr>
  </w:style>
  <w:style w:type="character" w:customStyle="1" w:styleId="TekstopmerkingChar">
    <w:name w:val="Tekst opmerking Char"/>
    <w:basedOn w:val="Standaardalinea-lettertype"/>
    <w:link w:val="Tekstopmerking"/>
    <w:rsid w:val="00D41BDA"/>
    <w:rPr>
      <w:rFonts w:ascii="Verdana" w:hAnsi="Verdana"/>
      <w:lang w:val="nl-NL" w:eastAsia="nl-NL"/>
    </w:rPr>
  </w:style>
  <w:style w:type="paragraph" w:styleId="Onderwerpvanopmerking">
    <w:name w:val="annotation subject"/>
    <w:basedOn w:val="Tekstopmerking"/>
    <w:next w:val="Tekstopmerking"/>
    <w:link w:val="OnderwerpvanopmerkingChar"/>
    <w:rsid w:val="00D41BDA"/>
    <w:rPr>
      <w:b/>
      <w:bCs/>
    </w:rPr>
  </w:style>
  <w:style w:type="character" w:customStyle="1" w:styleId="OnderwerpvanopmerkingChar">
    <w:name w:val="Onderwerp van opmerking Char"/>
    <w:basedOn w:val="TekstopmerkingChar"/>
    <w:link w:val="Onderwerpvanopmerking"/>
    <w:rsid w:val="00D41BDA"/>
    <w:rPr>
      <w:rFonts w:ascii="Verdana" w:hAnsi="Verdana"/>
      <w:b/>
      <w:bCs/>
      <w:lang w:val="nl-NL" w:eastAsia="nl-NL"/>
    </w:rPr>
  </w:style>
  <w:style w:type="paragraph" w:customStyle="1" w:styleId="Default">
    <w:name w:val="Default"/>
    <w:rsid w:val="00237B0B"/>
    <w:pPr>
      <w:autoSpaceDE w:val="0"/>
      <w:autoSpaceDN w:val="0"/>
      <w:adjustRightInd w:val="0"/>
    </w:pPr>
    <w:rPr>
      <w:rFonts w:ascii="Arial" w:hAnsi="Arial" w:cs="Arial"/>
      <w:color w:val="000000"/>
      <w:sz w:val="24"/>
      <w:szCs w:val="24"/>
      <w:lang w:val="nl-NL"/>
    </w:rPr>
  </w:style>
  <w:style w:type="paragraph" w:styleId="Lijstalinea">
    <w:name w:val="List Paragraph"/>
    <w:aliases w:val="Titeltabel"/>
    <w:basedOn w:val="Standaard"/>
    <w:link w:val="LijstalineaChar"/>
    <w:uiPriority w:val="34"/>
    <w:qFormat/>
    <w:rsid w:val="00237B0B"/>
    <w:pPr>
      <w:spacing w:line="240" w:lineRule="auto"/>
      <w:ind w:left="720"/>
    </w:pPr>
    <w:rPr>
      <w:rFonts w:ascii="Calibri" w:eastAsiaTheme="minorHAnsi" w:hAnsi="Calibri"/>
      <w:sz w:val="22"/>
      <w:szCs w:val="22"/>
      <w:lang w:eastAsia="en-US"/>
    </w:rPr>
  </w:style>
  <w:style w:type="character" w:customStyle="1" w:styleId="LijstalineaChar">
    <w:name w:val="Lijstalinea Char"/>
    <w:aliases w:val="Titeltabel Char"/>
    <w:basedOn w:val="Standaardalinea-lettertype"/>
    <w:link w:val="Lijstalinea"/>
    <w:uiPriority w:val="34"/>
    <w:locked/>
    <w:rsid w:val="007C6187"/>
    <w:rPr>
      <w:rFonts w:ascii="Calibri" w:eastAsiaTheme="minorHAnsi" w:hAnsi="Calibr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75482">
      <w:bodyDiv w:val="1"/>
      <w:marLeft w:val="0"/>
      <w:marRight w:val="0"/>
      <w:marTop w:val="0"/>
      <w:marBottom w:val="0"/>
      <w:divBdr>
        <w:top w:val="none" w:sz="0" w:space="0" w:color="auto"/>
        <w:left w:val="none" w:sz="0" w:space="0" w:color="auto"/>
        <w:bottom w:val="none" w:sz="0" w:space="0" w:color="auto"/>
        <w:right w:val="none" w:sz="0" w:space="0" w:color="auto"/>
      </w:divBdr>
    </w:div>
    <w:div w:id="200200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Jennifer Elich</cp:lastModifiedBy>
  <cp:revision>2</cp:revision>
  <cp:lastPrinted>2020-12-11T15:14:00Z</cp:lastPrinted>
  <dcterms:created xsi:type="dcterms:W3CDTF">2021-03-22T08:52:00Z</dcterms:created>
  <dcterms:modified xsi:type="dcterms:W3CDTF">2021-03-22T08:52:00Z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o204pee</vt:lpwstr>
  </property>
  <property fmtid="{D5CDD505-2E9C-101B-9397-08002B2CF9AE}" pid="3" name="cs_objectid">
    <vt:lpwstr>26330541</vt:lpwstr>
  </property>
  <property fmtid="{D5CDD505-2E9C-101B-9397-08002B2CF9AE}" pid="4" name="ocw_directie">
    <vt:lpwstr>PO/OSA</vt:lpwstr>
  </property>
  <property fmtid="{D5CDD505-2E9C-101B-9397-08002B2CF9AE}" pid="5" name="ocw_naw_adres">
    <vt:lpwstr/>
  </property>
  <property fmtid="{D5CDD505-2E9C-101B-9397-08002B2CF9AE}" pid="6" name="ocw_naw_huisnr">
    <vt:lpwstr/>
  </property>
  <property fmtid="{D5CDD505-2E9C-101B-9397-08002B2CF9AE}" pid="7" name="ocw_naw_naam">
    <vt:lpwstr/>
  </property>
  <property fmtid="{D5CDD505-2E9C-101B-9397-08002B2CF9AE}" pid="8" name="ocw_naw_org">
    <vt:lpwstr>Brancheorganisatie Kinderopvang</vt:lpwstr>
  </property>
  <property fmtid="{D5CDD505-2E9C-101B-9397-08002B2CF9AE}" pid="9" name="ocw_naw_postc">
    <vt:lpwstr/>
  </property>
  <property fmtid="{D5CDD505-2E9C-101B-9397-08002B2CF9AE}" pid="10" name="ocw_naw_titela">
    <vt:lpwstr/>
  </property>
  <property fmtid="{D5CDD505-2E9C-101B-9397-08002B2CF9AE}" pid="11" name="ocw_naw_titelv">
    <vt:lpwstr/>
  </property>
  <property fmtid="{D5CDD505-2E9C-101B-9397-08002B2CF9AE}" pid="12" name="ocw_naw_tussen">
    <vt:lpwstr/>
  </property>
  <property fmtid="{D5CDD505-2E9C-101B-9397-08002B2CF9AE}" pid="13" name="ocw_naw_vrltrs">
    <vt:lpwstr/>
  </property>
  <property fmtid="{D5CDD505-2E9C-101B-9397-08002B2CF9AE}" pid="14" name="ocw_naw_woonplaats">
    <vt:lpwstr/>
  </property>
  <property fmtid="{D5CDD505-2E9C-101B-9397-08002B2CF9AE}" pid="15" name="sjabloon.edocs.documenttype">
    <vt:lpwstr>BRIEF</vt:lpwstr>
  </property>
  <property fmtid="{D5CDD505-2E9C-101B-9397-08002B2CF9AE}" pid="16" name="sjabloon.edocs.richting">
    <vt:lpwstr>UITGAAND</vt:lpwstr>
  </property>
</Properties>
</file>